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D2" w:rsidRDefault="004E27D2" w:rsidP="004E27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27D2" w:rsidRDefault="004E27D2" w:rsidP="004E27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27D2" w:rsidRDefault="004E27D2" w:rsidP="004E27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27D2" w:rsidRDefault="004E27D2" w:rsidP="004E27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>Текст о компании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B7B7B7"/>
          <w:sz w:val="18"/>
          <w:szCs w:val="18"/>
          <w:lang w:eastAsia="ru-RU"/>
        </w:rPr>
        <w:t>от 500 символов, ключевые направления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FC5B35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B35" w:rsidRDefault="00FC5B3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31" w:rsidRDefault="00D02B31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>Логотип компании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B7B7B7"/>
          <w:sz w:val="18"/>
          <w:szCs w:val="18"/>
          <w:lang w:eastAsia="ru-RU"/>
        </w:rPr>
        <w:t>Ссылка на логотип</w:t>
      </w:r>
      <w:r w:rsidR="00E50CC5">
        <w:rPr>
          <w:rFonts w:ascii="Arial" w:eastAsia="Times New Roman" w:hAnsi="Arial" w:cs="Arial"/>
          <w:color w:val="B7B7B7"/>
          <w:sz w:val="18"/>
          <w:szCs w:val="18"/>
          <w:lang w:eastAsia="ru-RU"/>
        </w:rPr>
        <w:t xml:space="preserve"> или прикреплен</w:t>
      </w:r>
      <w:r w:rsidR="001F35A0">
        <w:rPr>
          <w:rFonts w:ascii="Arial" w:eastAsia="Times New Roman" w:hAnsi="Arial" w:cs="Arial"/>
          <w:color w:val="B7B7B7"/>
          <w:sz w:val="18"/>
          <w:szCs w:val="18"/>
          <w:lang w:eastAsia="ru-RU"/>
        </w:rPr>
        <w:t>ный</w:t>
      </w:r>
      <w:r w:rsidR="00481680" w:rsidRPr="00481680">
        <w:rPr>
          <w:rFonts w:ascii="Arial" w:eastAsia="Times New Roman" w:hAnsi="Arial" w:cs="Arial"/>
          <w:color w:val="B7B7B7"/>
          <w:sz w:val="18"/>
          <w:szCs w:val="18"/>
          <w:lang w:eastAsia="ru-RU"/>
        </w:rPr>
        <w:t xml:space="preserve"> </w:t>
      </w:r>
      <w:r w:rsidR="00481680">
        <w:rPr>
          <w:rFonts w:ascii="Arial" w:eastAsia="Times New Roman" w:hAnsi="Arial" w:cs="Arial"/>
          <w:color w:val="B7B7B7"/>
          <w:sz w:val="18"/>
          <w:szCs w:val="18"/>
          <w:lang w:eastAsia="ru-RU"/>
        </w:rPr>
        <w:t>в письме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FC5B35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B35" w:rsidRDefault="00FC5B3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35" w:rsidRDefault="00FC5B3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7D2" w:rsidRPr="004E27D2" w:rsidRDefault="00CC30EF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Товары</w:t>
      </w:r>
    </w:p>
    <w:p w:rsidR="004E27D2" w:rsidRPr="00D02B31" w:rsidRDefault="00801B57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B7B7B7"/>
          <w:sz w:val="20"/>
          <w:szCs w:val="20"/>
          <w:lang w:eastAsia="ru-RU"/>
        </w:rPr>
        <w:t>Ссылки на товары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Pr="004E27D2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 xml:space="preserve">Товары лидеры продаж 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B7B7B7"/>
          <w:sz w:val="20"/>
          <w:szCs w:val="20"/>
          <w:lang w:eastAsia="ru-RU"/>
        </w:rPr>
        <w:t>до 6 штук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Pr="004E27D2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lastRenderedPageBreak/>
        <w:t>Ссылки на изображения товаров</w:t>
      </w:r>
    </w:p>
    <w:p w:rsidR="004E27D2" w:rsidRPr="00FC5B35" w:rsidRDefault="004E27D2" w:rsidP="00FC5B35">
      <w:r w:rsidRPr="00FC5B35">
        <w:rPr>
          <w:color w:val="D0CECE" w:themeColor="background2" w:themeShade="E6"/>
        </w:rPr>
        <w:t>__________________________________________________________</w:t>
      </w:r>
      <w:r w:rsidR="00FC5B35">
        <w:rPr>
          <w:color w:val="D0CECE" w:themeColor="background2" w:themeShade="E6"/>
        </w:rPr>
        <w:t>________________________</w:t>
      </w:r>
    </w:p>
    <w:p w:rsid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41F" w:rsidRPr="004E27D2" w:rsidRDefault="00EE641F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4E27D2" w:rsidP="004816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>Ссылки на промо изображения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B7B7B7"/>
          <w:sz w:val="20"/>
          <w:szCs w:val="20"/>
          <w:lang w:eastAsia="ru-RU"/>
        </w:rPr>
        <w:t>Если есть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E50CC5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>Особенности производства / товаров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4304FB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7D2" w:rsidRP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>Преимущества / товаров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E50CC5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04FB" w:rsidRDefault="004304FB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80" w:rsidRDefault="00E50CC5" w:rsidP="004816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680" w:rsidRDefault="00481680" w:rsidP="004816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680" w:rsidRDefault="00481680" w:rsidP="004816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1680">
        <w:rPr>
          <w:rFonts w:ascii="Arial" w:eastAsia="Times New Roman" w:hAnsi="Arial" w:cs="Arial"/>
          <w:color w:val="000000"/>
          <w:lang w:eastAsia="ru-RU"/>
        </w:rPr>
        <w:t>Пр</w:t>
      </w:r>
      <w:r w:rsidR="004304FB">
        <w:rPr>
          <w:rFonts w:ascii="Arial" w:eastAsia="Times New Roman" w:hAnsi="Arial" w:cs="Arial"/>
          <w:color w:val="000000"/>
          <w:lang w:eastAsia="ru-RU"/>
        </w:rPr>
        <w:t>едложение для дистрибьюторов / п</w:t>
      </w:r>
      <w:r w:rsidRPr="00481680">
        <w:rPr>
          <w:rFonts w:ascii="Arial" w:eastAsia="Times New Roman" w:hAnsi="Arial" w:cs="Arial"/>
          <w:color w:val="000000"/>
          <w:lang w:eastAsia="ru-RU"/>
        </w:rPr>
        <w:t>артнеров</w:t>
      </w:r>
    </w:p>
    <w:p w:rsidR="00481680" w:rsidRPr="004E27D2" w:rsidRDefault="00481680" w:rsidP="00481680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E50CC5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Default="004E27D2" w:rsidP="00E50CC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CC5" w:rsidRDefault="00E50CC5" w:rsidP="00E50CC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50CC5" w:rsidRDefault="00E50CC5" w:rsidP="00E50CC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27D2" w:rsidRPr="00E50CC5" w:rsidRDefault="004E27D2" w:rsidP="00481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lastRenderedPageBreak/>
        <w:t xml:space="preserve">Компании партнеры </w:t>
      </w:r>
    </w:p>
    <w:p w:rsidR="00E50CC5" w:rsidRPr="004E27D2" w:rsidRDefault="00E50CC5" w:rsidP="00E5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B7B7B7"/>
          <w:sz w:val="20"/>
          <w:szCs w:val="20"/>
          <w:lang w:eastAsia="ru-RU"/>
        </w:rPr>
        <w:t>Если есть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4E27D2" w:rsidRDefault="004E27D2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Pr="004E27D2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Pr="004E27D2" w:rsidRDefault="008A531E" w:rsidP="004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Суббренды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/ Т</w:t>
      </w:r>
      <w:r w:rsidR="004E27D2" w:rsidRPr="004E27D2">
        <w:rPr>
          <w:rFonts w:ascii="Arial" w:eastAsia="Times New Roman" w:hAnsi="Arial" w:cs="Arial"/>
          <w:color w:val="000000"/>
          <w:lang w:eastAsia="ru-RU"/>
        </w:rPr>
        <w:t>орговые марки компании</w:t>
      </w:r>
    </w:p>
    <w:p w:rsidR="004E27D2" w:rsidRDefault="004E27D2" w:rsidP="00E1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lang w:eastAsia="ru-RU"/>
        </w:rPr>
        <w:t>_________________________________________</w:t>
      </w:r>
      <w:r w:rsidR="00E176C4" w:rsidRPr="00E176C4">
        <w:rPr>
          <w:rFonts w:ascii="Arial" w:eastAsia="Times New Roman" w:hAnsi="Arial" w:cs="Arial"/>
          <w:color w:val="D0CECE" w:themeColor="background2" w:themeShade="E6"/>
          <w:lang w:eastAsia="ru-RU"/>
        </w:rPr>
        <w:t>_______________________________</w:t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CC5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31" w:rsidRDefault="00D02B31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C5" w:rsidRPr="004E27D2" w:rsidRDefault="00E50CC5" w:rsidP="004E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D2" w:rsidRDefault="004E27D2" w:rsidP="004E27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27D2">
        <w:rPr>
          <w:rFonts w:ascii="Arial" w:eastAsia="Times New Roman" w:hAnsi="Arial" w:cs="Arial"/>
          <w:color w:val="000000"/>
          <w:lang w:eastAsia="ru-RU"/>
        </w:rPr>
        <w:t>Контактные данные</w:t>
      </w:r>
    </w:p>
    <w:p w:rsidR="00EE641F" w:rsidRDefault="00EE641F" w:rsidP="004E27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50CC5" w:rsidRPr="004E27D2" w:rsidRDefault="00EE641F" w:rsidP="00E5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B7B7B7"/>
          <w:sz w:val="20"/>
          <w:szCs w:val="20"/>
          <w:lang w:eastAsia="ru-RU"/>
        </w:rPr>
        <w:t>Телефон, почта, а</w:t>
      </w:r>
      <w:r w:rsidR="00481680">
        <w:rPr>
          <w:rFonts w:ascii="Arial" w:eastAsia="Times New Roman" w:hAnsi="Arial" w:cs="Arial"/>
          <w:color w:val="B7B7B7"/>
          <w:sz w:val="20"/>
          <w:szCs w:val="20"/>
          <w:lang w:eastAsia="ru-RU"/>
        </w:rPr>
        <w:t>дрес</w:t>
      </w:r>
    </w:p>
    <w:p w:rsidR="004E27D2" w:rsidRPr="004E27D2" w:rsidRDefault="004E27D2" w:rsidP="004E27D2">
      <w:pPr>
        <w:spacing w:after="0" w:line="240" w:lineRule="auto"/>
        <w:rPr>
          <w:rFonts w:ascii="Times New Roman" w:eastAsia="Times New Roman" w:hAnsi="Times New Roman" w:cs="Times New Roman"/>
          <w:color w:val="D0CECE" w:themeColor="background2" w:themeShade="E6"/>
          <w:sz w:val="24"/>
          <w:szCs w:val="24"/>
          <w:lang w:eastAsia="ru-RU"/>
        </w:rPr>
      </w:pPr>
      <w:r w:rsidRPr="004E27D2">
        <w:rPr>
          <w:rFonts w:ascii="Arial" w:eastAsia="Times New Roman" w:hAnsi="Arial" w:cs="Arial"/>
          <w:color w:val="D0CECE" w:themeColor="background2" w:themeShade="E6"/>
          <w:sz w:val="18"/>
          <w:szCs w:val="18"/>
          <w:lang w:eastAsia="ru-RU"/>
        </w:rPr>
        <w:t>__________________________________________________________________________________________</w:t>
      </w:r>
    </w:p>
    <w:p w:rsidR="00B94365" w:rsidRDefault="004E27D2" w:rsidP="004E27D2"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B31" w:rsidRDefault="00D02B31" w:rsidP="004E27D2"/>
    <w:p w:rsidR="00D02B31" w:rsidRDefault="00D02B31" w:rsidP="004E27D2"/>
    <w:p w:rsidR="00D02B31" w:rsidRDefault="00D02B31" w:rsidP="004E27D2"/>
    <w:p w:rsidR="00D02B31" w:rsidRDefault="00D02B31" w:rsidP="004E27D2"/>
    <w:p w:rsidR="00D02B31" w:rsidRDefault="00D02B31" w:rsidP="00D02B31"/>
    <w:p w:rsidR="00D02B31" w:rsidRDefault="00D02B31" w:rsidP="00D02B31"/>
    <w:p w:rsidR="00D02B31" w:rsidRDefault="00D02B31" w:rsidP="00D02B31"/>
    <w:p w:rsidR="00D02B31" w:rsidRPr="00D02B31" w:rsidRDefault="00D02B31" w:rsidP="00D02B31">
      <w:r>
        <w:t>Отправьте бриф на</w:t>
      </w:r>
      <w:r w:rsidRPr="00D02B31">
        <w:t xml:space="preserve"> </w:t>
      </w:r>
      <w:hyperlink r:id="rId6" w:history="1">
        <w:r w:rsidRPr="004F0E0F">
          <w:rPr>
            <w:rStyle w:val="a8"/>
            <w:lang w:val="en-US"/>
          </w:rPr>
          <w:t>info</w:t>
        </w:r>
        <w:r w:rsidRPr="00D02B31">
          <w:rPr>
            <w:rStyle w:val="a8"/>
          </w:rPr>
          <w:t>@</w:t>
        </w:r>
        <w:r w:rsidRPr="004F0E0F">
          <w:rPr>
            <w:rStyle w:val="a8"/>
            <w:lang w:val="en-US"/>
          </w:rPr>
          <w:t>food</w:t>
        </w:r>
        <w:r w:rsidRPr="00D02B31">
          <w:rPr>
            <w:rStyle w:val="a8"/>
          </w:rPr>
          <w:t>-</w:t>
        </w:r>
        <w:r w:rsidRPr="004F0E0F">
          <w:rPr>
            <w:rStyle w:val="a8"/>
            <w:lang w:val="en-US"/>
          </w:rPr>
          <w:t>magazine</w:t>
        </w:r>
        <w:r w:rsidRPr="00D02B31">
          <w:rPr>
            <w:rStyle w:val="a8"/>
          </w:rPr>
          <w:t>.</w:t>
        </w:r>
        <w:proofErr w:type="spellStart"/>
        <w:r w:rsidRPr="004F0E0F">
          <w:rPr>
            <w:rStyle w:val="a8"/>
            <w:lang w:val="en-US"/>
          </w:rPr>
          <w:t>ru</w:t>
        </w:r>
        <w:proofErr w:type="spellEnd"/>
      </w:hyperlink>
    </w:p>
    <w:p w:rsidR="00D02B31" w:rsidRDefault="00D02B31" w:rsidP="004E27D2">
      <w:r>
        <w:t>Тема письма</w:t>
      </w:r>
      <w:r w:rsidRPr="00D02B31">
        <w:t xml:space="preserve"> ‘</w:t>
      </w:r>
      <w:r>
        <w:t>Заявка на размещение</w:t>
      </w:r>
      <w:r w:rsidRPr="00D02B31">
        <w:t>’</w:t>
      </w:r>
    </w:p>
    <w:p w:rsidR="00D02B31" w:rsidRPr="008A531E" w:rsidRDefault="00D02B31" w:rsidP="004E27D2"/>
    <w:sectPr w:rsidR="00D02B31" w:rsidRPr="008A531E" w:rsidSect="00E50CC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8" w:rsidRDefault="003F2398" w:rsidP="00B94365">
      <w:pPr>
        <w:spacing w:after="0" w:line="240" w:lineRule="auto"/>
      </w:pPr>
      <w:r>
        <w:separator/>
      </w:r>
    </w:p>
  </w:endnote>
  <w:endnote w:type="continuationSeparator" w:id="0">
    <w:p w:rsidR="003F2398" w:rsidRDefault="003F2398" w:rsidP="00B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8" w:rsidRDefault="003F2398" w:rsidP="00B94365">
      <w:pPr>
        <w:spacing w:after="0" w:line="240" w:lineRule="auto"/>
      </w:pPr>
      <w:r>
        <w:separator/>
      </w:r>
    </w:p>
  </w:footnote>
  <w:footnote w:type="continuationSeparator" w:id="0">
    <w:p w:rsidR="003F2398" w:rsidRDefault="003F2398" w:rsidP="00B9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65" w:rsidRDefault="003F23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377188" o:spid="_x0000_s2062" type="#_x0000_t75" style="position:absolute;margin-left:0;margin-top:0;width:467.6pt;height:139.45pt;z-index:-251657216;mso-position-horizontal:center;mso-position-horizontal-relative:margin;mso-position-vertical:center;mso-position-vertical-relative:margin" o:allowincell="f">
          <v:imagedata r:id="rId1" o:title="logoformagaz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31" w:rsidRDefault="003F23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377189" o:spid="_x0000_s2063" type="#_x0000_t75" style="position:absolute;margin-left:-6.65pt;margin-top:-67.1pt;width:164.15pt;height:48.95pt;z-index:-251656192;mso-position-horizontal-relative:margin;mso-position-vertical-relative:margin" o:allowincell="f">
          <v:imagedata r:id="rId1" o:title="logoformagaz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65" w:rsidRDefault="003F23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377187" o:spid="_x0000_s2061" type="#_x0000_t75" style="position:absolute;margin-left:0;margin-top:0;width:467.6pt;height:139.45pt;z-index:-251658240;mso-position-horizontal:center;mso-position-horizontal-relative:margin;mso-position-vertical:center;mso-position-vertical-relative:margin" o:allowincell="f">
          <v:imagedata r:id="rId1" o:title="logoformagazi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5"/>
    <w:rsid w:val="00117941"/>
    <w:rsid w:val="001F35A0"/>
    <w:rsid w:val="003F2398"/>
    <w:rsid w:val="004304FB"/>
    <w:rsid w:val="00481680"/>
    <w:rsid w:val="004B107E"/>
    <w:rsid w:val="004E27D2"/>
    <w:rsid w:val="00527A0D"/>
    <w:rsid w:val="00672831"/>
    <w:rsid w:val="00801B57"/>
    <w:rsid w:val="00830372"/>
    <w:rsid w:val="008A531E"/>
    <w:rsid w:val="00B94365"/>
    <w:rsid w:val="00C43531"/>
    <w:rsid w:val="00CC30EF"/>
    <w:rsid w:val="00D02B31"/>
    <w:rsid w:val="00DA6BB2"/>
    <w:rsid w:val="00E176C4"/>
    <w:rsid w:val="00E50CC5"/>
    <w:rsid w:val="00EE641F"/>
    <w:rsid w:val="00F40A98"/>
    <w:rsid w:val="00FC5B35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443813A"/>
  <w15:chartTrackingRefBased/>
  <w15:docId w15:val="{979C755A-8E13-429A-9F4C-870B4FD5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365"/>
  </w:style>
  <w:style w:type="paragraph" w:styleId="a5">
    <w:name w:val="footer"/>
    <w:basedOn w:val="a"/>
    <w:link w:val="a6"/>
    <w:uiPriority w:val="99"/>
    <w:unhideWhenUsed/>
    <w:rsid w:val="00B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365"/>
  </w:style>
  <w:style w:type="paragraph" w:styleId="a7">
    <w:name w:val="Normal (Web)"/>
    <w:basedOn w:val="a"/>
    <w:uiPriority w:val="99"/>
    <w:semiHidden/>
    <w:unhideWhenUsed/>
    <w:rsid w:val="004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0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od-magazin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Mike</cp:lastModifiedBy>
  <cp:revision>9</cp:revision>
  <dcterms:created xsi:type="dcterms:W3CDTF">2018-12-08T17:15:00Z</dcterms:created>
  <dcterms:modified xsi:type="dcterms:W3CDTF">2019-06-12T17:56:00Z</dcterms:modified>
</cp:coreProperties>
</file>